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5-820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>ного округа – Югры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г. Сур</w:t>
      </w:r>
      <w:r>
        <w:rPr>
          <w:rFonts w:ascii="Times New Roman" w:eastAsia="Times New Roman" w:hAnsi="Times New Roman" w:cs="Times New Roman"/>
          <w:sz w:val="27"/>
          <w:szCs w:val="27"/>
        </w:rPr>
        <w:t>гут, ул. Гагарина, д.9,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Прибега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Владимировича,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Прибега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зарегистрированный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14.11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1114017597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Прибега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Прибега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Прибега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28.03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14.11.2023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586231114017597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09</w:t>
      </w:r>
      <w:r>
        <w:rPr>
          <w:rFonts w:ascii="Times New Roman" w:eastAsia="Times New Roman" w:hAnsi="Times New Roman" w:cs="Times New Roman"/>
          <w:sz w:val="27"/>
          <w:szCs w:val="27"/>
        </w:rPr>
        <w:t>.12.2023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Прибега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Прибега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Довод привлекаемого суд отклоняет в связи с необоснованностью – в подтверждение довода документы не представлены.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Прибега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Владимировича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000 (</w:t>
      </w:r>
      <w:r>
        <w:rPr>
          <w:rFonts w:ascii="Times New Roman" w:eastAsia="Times New Roman" w:hAnsi="Times New Roman" w:cs="Times New Roman"/>
          <w:sz w:val="27"/>
          <w:szCs w:val="27"/>
        </w:rPr>
        <w:t>одной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тысяч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рублей.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Fonts w:ascii="Times New Roman" w:eastAsia="Times New Roman" w:hAnsi="Times New Roman" w:cs="Times New Roman"/>
          <w:sz w:val="20"/>
          <w:szCs w:val="20"/>
        </w:rPr>
        <w:t>72</w:t>
      </w:r>
      <w:r>
        <w:rPr>
          <w:rFonts w:ascii="Times New Roman" w:eastAsia="Times New Roman" w:hAnsi="Times New Roman" w:cs="Times New Roman"/>
          <w:sz w:val="20"/>
          <w:szCs w:val="20"/>
        </w:rPr>
        <w:t>0 1 16 01203 01 9000 140,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0412365400575008202420189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4">
    <w:name w:val="cat-UserDefined grp-33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